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20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21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НАО «Первое клиентское бюро»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2723115222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Дмитриевой </w:t>
      </w:r>
      <w:r>
        <w:rPr>
          <w:rStyle w:val="cat-UserDefinedgrp-22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НАО «Первое клиентское бюро» к Дмитриевой </w:t>
      </w:r>
      <w:r>
        <w:rPr>
          <w:rStyle w:val="cat-UserDefinedgrp-22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кредитному договору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Дмитриевой </w:t>
      </w:r>
      <w:r>
        <w:rPr>
          <w:rStyle w:val="cat-UserDefinedgrp-25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НАО «Первое клиентское бюро»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кредитному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договору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00429-</w:t>
      </w:r>
      <w:r>
        <w:rPr>
          <w:rFonts w:ascii="Times New Roman" w:eastAsia="Times New Roman" w:hAnsi="Times New Roman" w:cs="Times New Roman"/>
          <w:sz w:val="26"/>
          <w:szCs w:val="26"/>
        </w:rPr>
        <w:t>IC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Style w:val="cat-UserDefinedgrp-26rplc-2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0, заключенному между АО «Кредит Европа Банк» и ответчиком, за период с 12.10.2020 по 11.02.2021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Style w:val="cat-UserDefinedgrp-2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8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оплате госпошлины в размере </w:t>
      </w:r>
      <w:r>
        <w:rPr>
          <w:rStyle w:val="cat-UserDefinedgrp-29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30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30rplc-37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Style w:val="cat-UserDefinedgrp-31rplc-39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0rplc-0">
    <w:name w:val="cat-UserDefined grp-20 rplc-0"/>
    <w:basedOn w:val="DefaultParagraphFont"/>
  </w:style>
  <w:style w:type="character" w:customStyle="1" w:styleId="cat-UserDefinedgrp-21rplc-7">
    <w:name w:val="cat-UserDefined grp-21 rplc-7"/>
    <w:basedOn w:val="DefaultParagraphFont"/>
  </w:style>
  <w:style w:type="character" w:customStyle="1" w:styleId="cat-UserDefinedgrp-22rplc-10">
    <w:name w:val="cat-UserDefined grp-22 rplc-10"/>
    <w:basedOn w:val="DefaultParagraphFont"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UserDefinedgrp-22rplc-17">
    <w:name w:val="cat-UserDefined grp-22 rplc-17"/>
    <w:basedOn w:val="DefaultParagraphFont"/>
  </w:style>
  <w:style w:type="character" w:customStyle="1" w:styleId="cat-UserDefinedgrp-24rplc-18">
    <w:name w:val="cat-UserDefined grp-24 rplc-18"/>
    <w:basedOn w:val="DefaultParagraphFont"/>
  </w:style>
  <w:style w:type="character" w:customStyle="1" w:styleId="cat-UserDefinedgrp-25rplc-20">
    <w:name w:val="cat-UserDefined grp-25 rplc-20"/>
    <w:basedOn w:val="DefaultParagraphFont"/>
  </w:style>
  <w:style w:type="character" w:customStyle="1" w:styleId="cat-UserDefinedgrp-26rplc-22">
    <w:name w:val="cat-UserDefined grp-26 rplc-22"/>
    <w:basedOn w:val="DefaultParagraphFont"/>
  </w:style>
  <w:style w:type="character" w:customStyle="1" w:styleId="cat-UserDefinedgrp-27rplc-27">
    <w:name w:val="cat-UserDefined grp-27 rplc-27"/>
    <w:basedOn w:val="DefaultParagraphFont"/>
  </w:style>
  <w:style w:type="character" w:customStyle="1" w:styleId="cat-UserDefinedgrp-28rplc-29">
    <w:name w:val="cat-UserDefined grp-28 rplc-29"/>
    <w:basedOn w:val="DefaultParagraphFont"/>
  </w:style>
  <w:style w:type="character" w:customStyle="1" w:styleId="cat-UserDefinedgrp-29rplc-30">
    <w:name w:val="cat-UserDefined grp-29 rplc-30"/>
    <w:basedOn w:val="DefaultParagraphFont"/>
  </w:style>
  <w:style w:type="character" w:customStyle="1" w:styleId="cat-UserDefinedgrp-30rplc-35">
    <w:name w:val="cat-UserDefined grp-30 rplc-35"/>
    <w:basedOn w:val="DefaultParagraphFont"/>
  </w:style>
  <w:style w:type="character" w:customStyle="1" w:styleId="cat-UserDefinedgrp-30rplc-37">
    <w:name w:val="cat-UserDefined grp-30 rplc-37"/>
    <w:basedOn w:val="DefaultParagraphFont"/>
  </w:style>
  <w:style w:type="character" w:customStyle="1" w:styleId="cat-UserDefinedgrp-31rplc-39">
    <w:name w:val="cat-UserDefined grp-31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